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93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Мовлада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Addressgrp-3rplc-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6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9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Хажмурадов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950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справка об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Хажмурадова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Мовлада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Вахаевича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1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93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5">
    <w:name w:val="cat-ExternalSystemDefined grp-20 rplc-5"/>
    <w:basedOn w:val="DefaultParagraphFont"/>
  </w:style>
  <w:style w:type="character" w:customStyle="1" w:styleId="cat-PassportDatagrp-17rplc-6">
    <w:name w:val="cat-PassportData grp-17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6rplc-16">
    <w:name w:val="cat-Address grp-6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19">
    <w:name w:val="cat-Date grp-9 rplc-19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Dategrp-11rplc-28">
    <w:name w:val="cat-Date grp-11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